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Ir-Moab,* które leży na granicy nad Arnonem, który płynie na samej granicy.**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miasta Moabu.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skraju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2024-05-26T23:13:56Z</dcterms:modified>
</cp:coreProperties>
</file>