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Balak do Bileama: Czyż nie posyłałem po ciebie, aby cię pilnie wezwać? Dlaczego nie przychodziłeś do mnie? Czyżbym rzeczywiście nie potrafił cię uczcić?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2024-05-19T01:49:20Z</dcterms:modified>
</cp:coreProperties>
</file>