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Bileam z Balakiem i przyszli do Kiriat-Chutsot.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2024-05-26T19:13:15Z</dcterms:modified>
</cp:coreProperties>
</file>