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22:41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3"/>
        <w:gridCol w:w="1338"/>
        <w:gridCol w:w="66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zaś Balak zabrał Bileama i wyprowadził go na Wzgórza Baala,* skąd mógł on zobaczyć skraj (obozu) ludu.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Wzgórza Baala, ּ</w:t>
      </w:r>
      <w:r>
        <w:rPr>
          <w:rtl/>
        </w:rPr>
        <w:t>בָעַל ּבָמֹות</w:t>
      </w:r>
      <w:r>
        <w:rPr>
          <w:rtl w:val="0"/>
        </w:rPr>
        <w:t xml:space="preserve"> , lub: Bamot-Baal.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2024-05-26T21:30:43Z</dcterms:modified>
</cp:coreProperties>
</file>