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Moabu oraz starsi Midianu – z zapłatą za wróżbę w swej ręce* – przyszli do Bileama i oznajmili mu słowa Balaka.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Moabu wraz ze starszymi Midianu wzięli więc zapłatę za wróżbę i ruszyli w drogę. Po przybyciu do Bileama, oznajmili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Moabu i starsi Midianu wybrali się w drogę, mając w swych rękach zapłatę za wróżbę. Przyszli do Balaama i przekazali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starsi Moabscy, i starsi Madyjańscy, mając zapłatę za wieszczbę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starszy Moab i starszy Madian, mając w ręku zapłatę wróżby. A gdy przyszli do Balaama i powiedzieli mu wszystkie słowa Balakowe,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się więc starsi Moabitów wraz ze starszymi Madianitów w drogę, zaopatrzeni w dary dla wieszczka. Przybyli do Balaama i przekazali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moabscy i starsi midiańscy, mając zapłatę za wróżbę w swoich rękach, i przyszli do Bileama, i przemówili do niego słowami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Moabitów wraz ze starszymi Madianitów udali się więc w drogę, zabierając ze sobą zapłatę za wróżbę. Gdy przybyli do Balaama i przekazali mu prośbę Balaka,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spośród Moabitów i Madianitów wybrali się więc w drogę, zabierając ze sobą podarunki. Kiedy przybyli do Balaama, powtórzyli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spośród Moabitów i Midianitów udali się zatem w drogę, zaopatrzeni w podarki. Gdy przybyli do Balaama, powtórzyli mu życzenia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starszyzna Moawu i starszyzna Midjanu, biegła w magii, przyszli do Bilama i przekazali mu posłanie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Моавська старшина і мадіямська старшина, і чаклунства в їхніх руках, і прийшли до Валаама і сказали йому слова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starsi Moabu oraz starsi Midjanu poszli, mając w ich rękach dary za wróżbę. I przybyli do Bileama oraz mu powiedzieli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starsi moabscy oraz starsi midianiccy odbyli podróż, mając w ręku zapłatę za wróżbę, a przyszedłszy do Balaama, oznajmili mu słowa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zapłatą za wróżbę w swej ręce, ּ</w:t>
      </w:r>
      <w:r>
        <w:rPr>
          <w:rtl/>
        </w:rPr>
        <w:t>בְיָדָםּוקְסָמִים</w:t>
      </w:r>
      <w:r>
        <w:rPr>
          <w:rtl w:val="0"/>
        </w:rPr>
        <w:t xml:space="preserve"> , tj. z wróżbą w swej ręce, &lt;x&gt;40 22:7&lt;/x&gt;L.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2024-05-26T17:21:23Z</dcterms:modified>
</cp:coreProperties>
</file>