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przyszedł do Bileama i powiedział: Kim są ci ludzie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Bileama zaś przyszedł Bóg: Kim są twoi goście?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Bóg do Balaama, i powiedział: Cóż to za ludzie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książęta Moabskie z Balaamem. Tedy przyszedł Bóg do Balaama, i rzekł: Cóż to za mężowie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zacz ci ludzie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Bóg do Balaama i rzekł: Cóż to za mężowie są u 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Bóg do Bileama, i rzekł: Cóż to za ludzie są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Bóg do Balaama i powiedział: Co to za ludzie są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Bóg do Balaama i zapytał: „Kim są ci mężczyźni, którzy znajdują się u ciebie?”.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przyszedł do Balaama i zapytał: - Co to za ludzie są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Boga przyszło do Bilama: Kim są ci ludzie z tobą?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Бог до Валаама і сказав йому: Чого ці люди у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przyszedł do Bileama i powiedział: Co to za ludzie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Balaama przyszedł Bóg i rzekł: ”Kim są ci mężczyźni u ciebie?”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2024-05-19T01:50:33Z</dcterms:modified>
</cp:coreProperties>
</file>