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Bileam do Balaka: Zbuduj mi tutaj siedem ołtarzy, przygotuj mi też tutaj siedem cielców i siedem baranów.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2024-05-16T13:55:36Z</dcterms:modified>
</cp:coreProperties>
</file>