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ty mi zrobiłeś? Wezwałem cię, byś przeklinał moich wrogów, a ty właściwie mi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powiedział do Balaama: Cóż mi uczyniłeś? Sprowadziłem cię, abyś przeklął moich wrogów, a oto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Cóżeś mi uczynił? Na przeklinanie nieprzyjaciół moich przyzwałem cię, a oto, błogosławiąc błogosławiłeś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Cóż to jest, co czynisz? Abyś przeklinał nieprzyjacioły moje, przyzwałem cię, a ty przeciwnym obyczajem błogosławisz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Balak do Balaama: Cóżeś to mi uczynił? Sprowadziłem cię tu, byś przeklinał nieprzyjaciół moich, a ty zamiast tego im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Cóżeś mi to uczynił? Sprowadziłem cię, byś przeklinał moich wrogów, a oto ich pobłogosławiłeś!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Balaamowi: Co też ty mi zrobiłeś? Wezwałem cię tu, abyś przeklął moich wrogów, a ty im udzieliłeś wspaniałego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Balaama: „Coś ty mi zrobił? Sprowadziłem cię po to, abyś przeklął moich wrogów, a zamiast tego ty im błogosławiłeś!”.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rzekł do Balaama: - Cóżeś mi to uczynił! Wziąłem cię, abyś przeklinał mych wrogów, a oto ty [im] uroczyście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Cóż mi uczyniłeś? Sprowadziłem cię, żebyś przeklął moich wrogów, a oto pobłogosławiłeś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Що зробив ти мені? Я тебе покликав, щоб прокляти моїх ворогів, і ось ти поблагословив благословенням.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Co mi uczyniłeś? Przywołałem cię do przeklinania moich wrogów, a ty oto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rzekł do Balaama: ”Cóżeś mi uczynił? Wziąłem cię, byś przeklął moich nieprzyjaciół, a oto ty wielce ich pobłogosławiłeś”.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2024-05-16T10:01:45Z</dcterms:modified>
</cp:coreProperties>
</file>