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(Bileam) powiedział do Balaka:* Pozostań tutaj przy swoim całopaleniu,** a ja pójdę tam na spotkanie.***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Bileam do Balaka: Pozostań tutaj przy swoim całopaleniu, a ja pójdę tam, aby znów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Balaka: Pozostań tu przy swoim całopaleniu, a ja pójdę tam na spotkanie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Balaam do Balaka: Zostań tu przy całopaleniu twojem, a ja zabieżę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Balaka: Stój tu u całopalenia twego, aż ja naprzeciw pobieżę.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[Balsam] do Balaka: Pozostań tu przy całopalnej ofierze, a ja opodal będę oczekiwał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rzekł do Balaka: Pozostań tutaj przy swoim całopaleniu, ja zaś pójdę tam na spotkanie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Balaam do Balaka: Pozostań tu przy swojej ofierze całopalnej, a ja tam poczekam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powiedział do Balaka: „Zostań tu przy ofierze całopalnej, a ja opodal zaczekam na spotkanie z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Balaka: - Zostań tu przy swoim całopaleniu, a ja [pójdę] tam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powiedział do Balaka: Zostań tutaj, przy twoim oddaniu wstępującym [ola], a może zdarzy się, że [Bóg] objawi mi się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Стань при твоїй жертві, я ж піду запитати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powiedział do Balaka: Postój tu przy twoim całopaleniu, a ja pójdę tam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Balaka: ”Stań tutaj przy swej ofierze całopalnej, a ja nawiążę tam z nim kontakt”.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 do Balaka : wg PS i G: powiedział Bileam do Balaka.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pytać Boga, ἐπερωτῆσαι τὸν θεόν.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2024-05-16T22:34:15Z</dcterms:modified>
</cp:coreProperties>
</file>