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Powstań, Balaku, i posłuchaj, skłoń ku mnie uszy, synu Sypora!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2024-05-16T22:02:30Z</dcterms:modified>
</cp:coreProperties>
</file>