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zatem do Bileama: Chodź, proszę, wezmę cię na inne miejsce. Może w oczach Boga okaże się to słuszne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jednak do Bileama: Chodź, proszę, wezmę cię na inne miejsce. Może tam Bóg uzna to za słuszne i stamtąd będziesz mógł mi go przekląć.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Chodź, proszę, zaprowadzę cię na inne miejsce, może się spodoba Bogu, żebyś ich stamtąd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Pójdź, proszę, zawiodę cię na insze miejsce, jeźli snać podoba się Bogu, żebyś je stamtąd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niego: Pódź, a zawiodę cię na inne miejsce. Jeśli snadź podoba się Bogu, żebyś je stamtąd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znowu Balak do Balaama: Chodź, proszę, a na inne miejsce jeszcze cię zaprowadzę. Może spodoba się Bogu, byś przynajmniej z tego miejsca mi go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Chodź, proszę, wezmę cię z sobą na inne miejsce; może spodoba się Bogu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Balak powiedział do Balaama: Chodź, zaprowadzę cię na inne miejsce. Może wyda się Bogu słuszne, abyś z tamtego miejsca przeklął 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„Chodź ze mną, wezmę cię na jeszcze inne miejsce. Może spodoba się Bogu i stamtąd mi ten lud przeklniesz”.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- Pójdź! Wezmę cię na inne miejsce. Może spodoba się Bogu, żebyś stamtąd przeklął mi ten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Przyjdź, proszę, zabiorę cię na inne miejsce. Może Bóg dopuści, że ich przeklniesz dla mnie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Ходи візьму тебе до іншого місця, може сподобається Богові прокляти мені його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powiedział do Bileama: Chodź, zabiorę cię na inne miejsce; może ono spodoba się Bogu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Balak rzeki do Balaama: ”Chodź, proszę. Wezmę cię na jeszcze inne miejsce. Może będzie odpowiednie w oczach prawdziwego Boga, żebyś stamtąd mi go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2024-05-16T14:47:20Z</dcterms:modified>
</cp:coreProperties>
</file>