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zatem do Bileama: Chodź, proszę, wezmę cię na inne miejsce. Może w oczach Boga okaże się to słuszne i stamtąd mi go przeklniesz.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2024-05-16T17:14:45Z</dcterms:modified>
</cp:coreProperties>
</file>