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uczynił tak, jak powiedział Bileam, i ofiarował po cielcu i baranie na (każdym)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uczynił, jak powiedział Bileam, i ofiarował po cielcu i baranie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uczynił więc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 Balaam, i ofiarował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Balak, jako mu rozkazał Balaam, i ofiarował cielca i barana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Balak, jako rzekł Balaam. I włożył cielce i barany na każdy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mu powiedział Balaam. Wtedy złożył on na każdym ołtarzu w ofierze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uczynił, jak rzekł Bileam, i ofiarował na każdym ołtarzu po cielcu i baranie.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Balaam, a ten złożył na każdym ołtarzu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postąpił zgodnie z życzeniem Balaama. Na każdym ołtarzu złożył w ofierze młodego cielca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postąpił zgodnie z życzeniem Balaama i złożył w ofierze po [jednym] cielcu i baranie na każdym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uczynił tak, jak powiedział mu Bilam, dźwignął byka i barana na każdy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Валак так як сказав йому Валаам, і поклав теля і барана на вівтар.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Balak tak uczynił, jak mu powiedział Bileam; potem złożył po cielcu i po baranie na każdej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Balak uczynił tak, jak powiedział Balaam, i na każdym ołtarzu ofiarował po byku i po baranie.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2024-05-16T21:51:47Z</dcterms:modified>
</cp:coreProperties>
</file>