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7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Władzę obejmie (wódz) z Jakuba, doprowadzi do zguby ocalonego z 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Władzę obejmie wódz z Jakuba i wygubi ocalonych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Jakuba powstanie władca i wyniszczy resztki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panował, który wynijdzie z Jakuba, a wytraci ostatki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Jakoba będzie, który by panował i wytracił ostatki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Zapanuje Jakub nad nieprzyjacielem i zbiegów z Seiru wyniszczy.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Władca wywodzić się będzie z Jakuba, Wygubi resztki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Potomek Jakuba będzie panował i zgładzi tych, którzy ocaleją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Jakuba powstanie władca i zgładzi wszystkich, co uciekną z miasta”.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Jakuba powstanie rządzący i wygładzi nawet zbiegów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[Przywódca] wyjdzie z Jaakowa i zniszczy pozostałości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встане з Якова, і знищить того, що спасається з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Jakóba wyjdzie władca i wytępi rozbitków ze stolicy.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Jakuba wyruszy ktoś na podbój, i zgładzi każdego, kto w mieście pozostał przy życiu”.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ocalonego z Ir, tj. Ir-Moab z &lt;x&gt;40 22:36&lt;/x&gt; lub 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2024-05-14T08:46:35Z</dcterms:modified>
</cp:coreProperties>
</file>