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(wódz) z Jakuba, doprowadzi do zguby ocalonego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ocalonego z Ir, tj. Ir-Moab z &lt;x&gt;40 22:36&lt;/x&gt; lub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2024-05-14T02:12:20Z</dcterms:modified>
</cp:coreProperties>
</file>