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zobaczył Amaleka, oznajmił: Amalek był pierwociną narodów, lecz jego kresem będzie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spojrzał na Amaleka, rozpoczął swą przypowieść tymi słowy: Amalek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z narodów, lecz jego końcem będzie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na Amaleka, zaczął przypowieść swoję, i rzekł: Początek narodów jest Amalek, a ostatek jego do szczętu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Amaleka, wziąwszy przywieść, rzekł: Początek narodów Amalek którego ostatki zagubione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wygłosił swą przepowiednię, mówiąc: Amalek jest pierwszy pośród narodów, lecz w końcu zginie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Amalekitów i wygłosił swoje proroctwo: Amalek był pierwszym z narodów, Lecz jego końcem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Balaam zobaczył Amalekitów i wygłosił swoje pouczenie, mówiąc: Amalekici są pierwszym wśród narodów, lecz ich potomstwo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wypowiedział o nich przepowiednię: „Amalek był pierwszy między narodami, ale w przyszłości dosięgnie go zguba”.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Amaleka, i wygłosił swoją przypowieść tymi słowy: Amalek jest pierwszym z narodów, lecz potomstwo jego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[Bilam przyszłą odpłatę dla] Amaleka, i wyrecytował swoją przypowieść mówiąc: Amalek był pierwszy wśród narodów, [który walczył z Jisraelem], jego końcem - wieczne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Амалика і взявши свою притчу сказав: Початок народів Амалик, і їхнє насіння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 także Amaleka oraz wygłosił swą przypowieść, mówiąc: Pierwszym z plemion jest Amalek; lecz jego potomstwo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Amaleka, ciągnął swą przypowieść i mówił: ”Amalek był pierwszym z narodów, lecz jego końcem będzie zguba”.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2024-05-14T09:06:45Z</dcterms:modified>
</cp:coreProperties>
</file>