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99"/>
        <w:gridCol w:w="58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podniósł (głos do) swej przypowieści i powiedział: Oświadczenie Bileama, syna Beora,* oświadczenie człowieka o otwartym** oku.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tak rozpoczął swą przypowieść: Oto oświadczenie Bileama, syna Beora, człowieka, który widzi wyraźnie,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rozpoczął swoją przypowieść tymi słowy: Wypowiedź Balaama, syna Beora, wypowiedź człowieka, który ma otwarte oczy;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zaczął przypowieść swoję, a mówił: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wziąwszy przypowieść, mówił: Rzekł Balaam, syn Beor, rzekł człowiek, którego oko jest zatkane,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zaczął głosić swoje pouczenie, mówiąc: Wyrocznia Balaama, syna Beora; wyrocznia męża, który wzrok ma przenikliwy;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wygłosił swoje proroctwo, mówiąc: Słowo Bileama, syna Beora, Słowo męża o otwartym 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wypowiedział swoje pouczenie: Wyrocznia Balaama, syna Beora; wyrocznia człowieka o oku otwartym;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zaczął głosić swoje pouczenie: „Wypowiedź Balaama, syna Beora, wypowiedź człowieka o bystrym spojrzeniu,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zaczął głosić swoją przypowieść: Wypowiedź Balaama, syna Beora, wypowiedź męża, co widzi tajemnice,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Bilam wyrecytował swoją przypowieść mówiąc: Prorocza zapowiedź Bilama, syna Beora, prorocza zapowiedź człowieka o otwartym oku.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взявши свою притчу, сказав: Говорить Валаам син Веора, говорить чоловік правдомовний, провидець,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wygłosił swoją przypowieść, mówiąc: Mówi Bileam, syn Beora; mówi mąż bystrego 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wypowiedział swą przypowieść, mówiąc: ”Wypowiedź Balaama, syna Beora, i wypowiedź krzepkiego męża mającego oko nie zapieczętowane,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syna Beora, </w:t>
      </w:r>
      <w:r>
        <w:rPr>
          <w:rtl/>
        </w:rPr>
        <w:t>בְעֹר ּבְנֹו</w:t>
      </w:r>
      <w:r>
        <w:rPr>
          <w:rtl w:val="0"/>
        </w:rPr>
        <w:t xml:space="preserve"> : przyp. waw compaginis, występującego w poezji hbr. w celach rytmicznych i będącego pozostałością skostniałego sufiksu zaimkowego, zob. &lt;x&gt;40 24:15&lt;/x&gt; (&lt;x&gt;40 24:3&lt;/x&gt;L.).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otwartym, ׁ</w:t>
      </w:r>
      <w:r>
        <w:rPr>
          <w:rtl/>
        </w:rPr>
        <w:t>שְתֻם</w:t>
      </w:r>
      <w:r>
        <w:rPr>
          <w:rtl w:val="0"/>
        </w:rPr>
        <w:t xml:space="preserve"> (szetum), hl 2, zob. &lt;x&gt;40 24:15&lt;/x&gt;; o otwartym oku, hbr. ׁ</w:t>
      </w:r>
      <w:r>
        <w:rPr>
          <w:rtl/>
        </w:rPr>
        <w:t>שְתֻם הָעָיִן</w:t>
      </w:r>
      <w:r>
        <w:rPr>
          <w:rtl w:val="0"/>
        </w:rPr>
        <w:t xml:space="preserve"> , idiom (?): o bystrym spojrzeniu (?), wyraźnie widzącego.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2024-05-14T11:52:30Z</dcterms:modified>
</cp:coreProperties>
</file>