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28"/>
        <w:gridCol w:w="52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Izrael zatrzymał się w Szitim,* lud zaczął uprawiać nierząd z córkami Moabu.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Izrael osiadł w Szitim,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lud zaczął uprawiać nierząd z Moabitkami.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Izrael zamieszkał w Szittim i lud zaczął uprawiać nierząd z córkami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gdy mieszkał Izrael w Syttim, począł lud cudzołożyć z córkami Moabskiemi,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Izrael mieszkał natenczas w Setim i cudzołożył lud z córkami Moab,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przebywali w Szittim, zaczął lud uprawiać nierząd z Moabitkami.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Izrael osiadł w Szittim, zaczął lud uprawiać nierząd z Moabitkami.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Izrael przebywał w Szittim, lud zaczął uprawiać nierząd z Moabitkami.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Izrael zatrzymał się w Szittim, lud zaczął dopuszczać się nierządu z Moabitkami.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Izrael zamieszkał w Szittim. Wtedy to lud zaczął dopuszczać się rozwiązłości z Moabitkami.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Jisrael osiadł w Szitim, a [idąc za namową Bilama], lud zaczął uprawiać nierząd z córkami Moawu.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замешкав Ізраїль в Саттім. І опоганився нарід розпустою з дочками Моава.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Israel przebywał w Szyttym. I lud zaczął się zalecać do córek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Izrael mieszkał w Szittim. Wtedy lud zaczął uprawiać nierząd z córkami Moabu.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Szitim, ׁ</w:t>
      </w:r>
      <w:r>
        <w:rPr>
          <w:rtl/>
        </w:rPr>
        <w:t>שִּטִים</w:t>
      </w:r>
      <w:r>
        <w:rPr>
          <w:rtl w:val="0"/>
        </w:rPr>
        <w:t xml:space="preserve"> (sittim), czyli: drzewa akacjowe; być może Tel-el-Hammam, 16 km na wsch od Jerycha.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2024-05-21T17:15:44Z</dcterms:modified>
</cp:coreProperties>
</file>