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Pinechas, syn Eleazara, syna Aarona, kapłana, odwrócił moje wzburzenie od synów Izraela przez (to, że) w swojej żarliwości (okazał) wśród nich moją żarliwość, tak że w mojej żarliwości nie wytępiłem doszczętnie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2024-05-21T22:42:13Z</dcterms:modified>
</cp:coreProperties>
</file>