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ktoś z synów Izraela i przyprowadził do swoich braci* Midianitkę.** (Uczynił to) na oczach Mojżesza i na oczach całego zgromadzenia synów Izraela, podczas gdy oni płakali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braci, </w:t>
      </w:r>
      <w:r>
        <w:rPr>
          <w:rtl/>
        </w:rPr>
        <w:t>אֶל־אֶחָיו</w:t>
      </w:r>
      <w:r>
        <w:rPr>
          <w:rtl w:val="0"/>
        </w:rPr>
        <w:t xml:space="preserve"> , idiom: do swojej rodziny, do swoich.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oto człowiek z synów Izraela poszedłszy, zaprowadził swego brata do Midianitki, καὶ ἰδοὺ ἄνθρωπος τῶν υἱῶν Ισραηλ ἐλθὼν προσήγαγεν τὸν ἀδελφὸν αὐτοῦ πρὸς τὴν Μαδιανῖτιν.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2024-05-21T11:50:47Z</dcterms:modified>
</cp:coreProperties>
</file>