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Eleazara i wnuk kapłana Aarona, wstał, opuścił zgromadzenie, wziął do ręki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Pinchas, syn Eleazara, syna Aarona, kapłana, wstał spośród zgromadzenia i wziął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Finees, syn Eleazara, syna Aarona kapłana, wstawszy z pośrodku zgromadzenia, wziął oszczep w 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Finees, syn Eleazara, syna Aaronowego kapłana, wstał z pośrzodku zgromadzenia, a porwawszy puginał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kapłan Pinchas, syn Eleazara, syna Aarona, chwycił w rękę włócznię, opuścił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Pinechas, syn Eleazara, syna Aarona, kapłana, wstał i wyszedł ze zboru, wziął do ręki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kapłan Pinchas, syn Eleazara, syna Aarona, poderwał się i opuścił społeczność. Chwycił w rękę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spostrzegł kapłan Pinchas, syn Eleazara, a wnuk Aarona, opuścił zgromadzenie i wziął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ujrzał Pinchas, syn Eleazara a wnuk kapłana Aarona, wypadł spośród gromady i chwycił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Pinchas, syn Elazara, syna Aharona kohena, zobaczył, [co się stało i przypomniał sobie prawo], powstał spośród zgromadzenia i wziął włócznię do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сина Аарона священика, побачивши, встав з посеред збору, і взявши списа в руку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to Pinchas, syn Elazara, syna kapłana Ahrona, więc wstał pośród zboru, wziął w swoją rękę oszczep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zobaczył Pinechas, syn Eleazara, syna kapłana Aarona, od razu wstał spośród zgromadzenia i wziął w rękę dzidę.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2024-05-21T16:11:20Z</dcterms:modified>
</cp:coreProperties>
</file>