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Pinechas,* syn Eleazara, syna Aarona, kapłana, wstał spośród zgromadzenia, wziął do ręki włócznię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Pinechas, ּ</w:t>
      </w:r>
      <w:r>
        <w:rPr>
          <w:rtl/>
        </w:rPr>
        <w:t>פִינְחָס</w:t>
      </w:r>
      <w:r>
        <w:rPr>
          <w:rtl w:val="0"/>
        </w:rPr>
        <w:t xml:space="preserve"> (pinechas), czyli: Nubijczyk (od egip. pe-nehasi).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2024-05-21T14:03:41Z</dcterms:modified>
</cp:coreProperties>
</file>