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padło z jej powodu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umarli od tej plagi,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pomarli oną plagą,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pobito ich dwadzieścia i 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ich wtedy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od tej klęski poginęli,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ta pochłonęła jednak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plagi padło jednak 24.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umarli w pladze, było dwadzieścia cztery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двадцять чотири тисячі тих, що померли від пошесті.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klęsce było zmarłych dwadzieścia cztery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ponieśli śmierć od tej plagi, było ogółem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2024-05-22T02:17:51Z</dcterms:modified>
</cp:coreProperties>
</file>