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Gada* według ich rodzin to: od Sefona** rodzina Sefonitów, od Chagiego rodzina Chagitów, od Szuniego rodzina Szunitów;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ich rodzin to: Sefon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Sefonitów, Chagi i od niego rodzina Chagitów, Szuni i od niego rodzina Szunitów,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Gada według swych rodzin to: Sefon,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Sefonitów, Chaggi,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Chaggitów, Szuni,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Gadowi według domów swych: Sefon, od którego poszedł dom Sefonitów; Aggi, od którego dom Aggitów; Suni, od którego dom Sunitów.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Gad, wedle rodzajów swoich: Sefon, od tego dom Sefonitów; Aggi, od tego dom Aggitów; Suni, od tego dom Sunitów;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swoich rodów: od Sefona pochodzi ród Sefonitów; od Chaggiego ród Chaggitów; od Szuniego ród Szunitów.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swoich rodzin to: Od Sefona wywodzi się rodzina Sefonitów, od Chaggiego wywodzi się rodzina Chaggitów; od Szuniego wywodzi się rodzina Szuniitów;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swoich rodów: od Sefona pochodzi ród Sefonitów, od Chaggiego – ród Chaggitów; od Szuniego – ród Szunitów.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Gada według ich rodów: od Sefona pochodzi ród Sefonitów; od Chaggiego - ród Chaggitów; od Szuniego - ród Szunitów;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ich rodzin: od Cefona [pochodzi] ród Cefonitów, od Chaggiego ród Chaggitów, od Szuniego ród Szunitów;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Gada według ich rodzin: od Cefona rodzina Cefonitów, od Chagiego rodzina Chagitów, od Szuniego rodzina Szunitów,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Юди: Ір і Авнан; І помер Ір і Авнан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Gada według ich rodzin to: Od Cefona rodzina Cefonidów; od Chaggiasza rodzina Chaggidów; od Szunego rodzina Szunidów;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ich rodzin: od Cefona rodzina Cefonitów; od Chaggiego rodzina Chaggitów; od Szuniego rodzina Szunitów;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dane dotyczące Gada umieszczone są po danych dotyczących Zebulona.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 46:16&lt;/x&gt; Sifion.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2024-05-09T14:43:53Z</dcterms:modified>
</cp:coreProperties>
</file>