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spis całego zgromadzenia synów Izraela od dwudziestego roku (życia) wzwyż według domu ich ojców, wszystkich zdolnych w Izraelu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2024-05-09T03:40:27Z</dcterms:modified>
</cp:coreProperties>
</file>