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(zatem) rodziny synów Efraima objętych spisem, trzydzieści dwa tysiące pięćset (osób). To byli synowie Józefa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2024-05-09T12:19:51Z</dcterms:modified>
</cp:coreProperties>
</file>