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Jesera rodzina Jeserytów, od Szillema rodzina Szillemitów.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2024-05-09T15:44:02Z</dcterms:modified>
</cp:coreProperties>
</file>