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objęci spisem przez Mojżesza i Eleazara, kapłana, którzy sporządzili spis synów Izraela na stepach Moabu, nad Jordanem, naprzeciw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2024-05-09T14:38:55Z</dcterms:modified>
</cp:coreProperties>
</file>