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ofiarę z pokarmów (złożycie) najlepszą (pszenną) mąkę rozczynioną oliwą: trzy dziesiąte (efy) na każdego cielca z tych trzynastu cielców, dwie dziesiąte na każdego barana z tych 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nimi, jako ofiarę z pokarmów, złożycie najlepszą pszenną mąkę rozczynioną oliwą w ilości: trzy dziesiąte efy na każdego z trzynastu cielców, dwie dziesiąte na każdego z 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ofiarą pokarmową z mąki pszennej zmieszanej z oliwą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trzy dziesiąte efy na każdego cielca z tych trzynastu cielców i dwie dziesiąte na każdego barana z tych dwóch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ich śniedną z pszennej mąki zagniecionej z oliwą trzy dziesiąte części efy do każdego cielca z onych trzynaście cielców, dwie dziesiąte części do każdego barana z onych dwóch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mokre ofiary ich białej mąki, oliwą zaczynionej, trzy dziesiąte części do cielca każdego, których pospołu jest cielców trzynaście, a dwie dziesiąte części baranowi jednemu, to jest pospołu baranom dwiema,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odpowiednią ofiarę pokarmową: najczystszą mąkę zaprawioną oliwą, a mianowicie: trzy dziesiąte [efy] na każdego cielca; dwie dziesiąte na każdego z dwóch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złożycie na ich ofiarę z pokarmów trzy dziesiąte efy przedniej mąki zaczynionej oliwą na każdego cielca z tych trzynastu cielców, dwie dziesiąte efy na każdego barana z tych 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przypisaną im ofiarę pokarmową – najczystszą mąkę, zaczynioną oliwą – trzy dziesiąte efy na każdego z trzynastu cielców; dwie dziesiąte na każdego z 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odpowiednią ofiarę pokarmową: najlepszą mąkę rozczynioną oliwą - trzy dziesiąte efy na każdego z trzynastu cielców, dwie dziesiąte na każdego z dwóch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[dołączycie] ofiarę z pokarmów: trzy dziesiąte [efy] wyborowej mąki zagniecionej z oliwą na każdego z owych trzynastu cielców, dwie dziesiąte na każdego z owych 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[towarzyszące] oddania hołdownicze [mincha], trzy dziesiąte części efy na każdego byka [i tak] na trzynaście byków, dwie dziesiąte na każdego barana, [i tak] na dwa barany,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жертви: пшенична мука замісена в олії, три десятини одному теляті, тринадцятьом телятам, і дві десятини одному баранові, для обох баранів,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na ofiarę z pokarmów: Trzy dziesiąte efy przedniej mąki, zaczynionej oliwą, na każdego cielca z owych trzynastu cielców; dwie dziesiąte na każdego barana z owych dwóch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ofiarę zbożową wyborną mąkę nasączoną oliwą; trzy dziesiąte miary na każdego byka z tych trzynastu byków, dwie dziesiąte miary na każdego barana z tych dwóch baranów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2024-05-15T15:01:17Z</dcterms:modified>
</cp:coreProperties>
</file>