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ofiarę z pokarmów (złożycie) najlepszą (pszenną) mąkę rozczynioną oliwą: trzy dziesiąte (efy) na każdego cielca z tych trzynastu cielców, dwie dziesiąte na każdego barana z tych dwóch baranów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2024-05-15T17:44:22Z</dcterms:modified>
</cp:coreProperties>
</file>