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złożycie w ofierze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jedenaście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trzeciego ofiarować będziecie jedenaście cielców,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trzeciego ofiarujecie cielców jedenaście,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ofiarujecie jedenaście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ofiarujecie jedenaście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-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jedenaście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третий день одинадцять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dnia: Jedenaście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trzecim dniu jedenaście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2024-05-31T11:56:45Z</dcterms:modified>
</cp:coreProperties>
</file>