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grzech, oprócz stałej ofiary całopalnej wraz z jej ofiarą z pokarmów i jej ofiarą z 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2024-05-15T21:27:01Z</dcterms:modified>
</cp:coreProperties>
</file>