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(złożycie w ofierze) dziesięć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złożycie w ofierze dziesięć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czwartego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ofiarować będziecie cielców dziesięć,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ofiarujecie cielców dziesięć,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dnia: dziesięć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ofiarujecie dziesięć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dnia: Dziesięć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ofiarujecie dziesięć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- dziesięć cielców.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dziesięć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четвертий день десять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dnia: Dziesięć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czwartym dniu dziesięć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2024-05-15T15:29:50Z</dcterms:modified>
</cp:coreProperties>
</file>