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całopalną, wdzięczny dar, woń przyjemną dla JAHWE, złożycie jednego cielca, jednego barana, siedem rocznych baranków bez skazy,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2024-05-15T11:11:31Z</dcterms:modified>
</cp:coreProperties>
</file>