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ofiarę z pokarmów i ich ofiary z płynów – do cielca, do barana i do baranków – w ilości zgodnej z przepisem,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złożycie ofiarę z pokarmów i ofiary z płynów — do cielca, do barana i do baranków — w ilości zgodnej z przepisem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ofiarę pokarmową i ich ofiary z płynów do cielca, do barana i do każdego baranka, według ich liczby i 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przepisów;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śniedną ich, i ofiary mokre ich do cielca, do barana, do każdego baranka według liczby ich, i według zwyczaju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obiaty, i mokre ofiary każdego - do cielców i baranów, i baranków - porządnie odprawować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przynależne do nich: ofiarę pokarmową i ofiary płynne [dołączone do ofiar] z cielców, baranów i jagniąt, stosownie do ich liczby – według przepisów.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ofiarę z pokarmów i ich ofiary z płynów do cielca, do barana i do jagniąt zgodnie z ich liczbą według przepisu,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należną ofiarę pokarmową i ofiary płynne przypisane do cielców, baranów i jagniąt, stosownie do ich liczby – zgodnie z rozporządzeniem.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złożycie, zgodnie z przepisami, ofiarę pokarmową i ofiary płynne, które dołączycie do ofiar z cielców, baranów i jagniąt, stosownie do ich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należną ofiarę z pokarmów i płynów, zgodnie z przepisem, odpowiednio do liczby cielców, baranów i baranków.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[Przybliżycie w oddaniu] ich oddanie hołdownicze [mincha] i [wino] jego daru wylania, do byka, do barana, do młodych baranów według przykazanej liczby.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жертви і їхні напитки теляті і баранові і ягнятам за їхнім числом, за їхнім приписом.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ich ofiarę z pokarmów oraz zalewki do cielca, barana i jagniąt stosownie do ich liczby i według przepisu.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ofiarę zbożową oraz ich ofiary płynne przypadające na byka, barana i baranki, według ich liczby, zgodnie z ustalonym sposobem postępowania;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2024-05-15T07:00:28Z</dcterms:modified>
</cp:coreProperties>
</file>