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(wszystko) będziecie przygotowywać dla JAHWE podczas ustalonych dla was świąt, oprócz waszych ofiar ślubowanych i ofiar dobrowolnych (składanych w ramach) waszych ofiar całopalnych i waszych ofiar z pokarmów, waszych ofiar z płynów i waszych ofiar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2024-05-15T09:32:00Z</dcterms:modified>
</cp:coreProperties>
</file>