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dziesiątę część jednę do każdego baranka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dziesiątą do baranka, których pospołu jest baranków siedm,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siedmiorga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dziesiątej części [efy] na każdego z owych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jagnię, z tych 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2024-05-15T15:45:28Z</dcterms:modified>
</cp:coreProperties>
</file>