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dziesiątą na jednego baranka – (czyli) na siedem baranków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2024-05-15T11:52:13Z</dcterms:modified>
</cp:coreProperties>
</file>