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jako ofiarę za grzech, dla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jako ofiarę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jako ofiarę za grzech, by dokonać za was przebłagania;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z kóz ku ofierze za grzech na oczyszczenie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którego ofiarują na oczyścienie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ofiarę za grzech, aby dokonać za was przebłagania,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kozła na ofiarę przebłagalną za grzech, by dokonać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na ofiarę przebłagalną, aby dokonać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jednego kozła na przebłaganie, dla dokonania obrzędowego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kozła, w celu waszego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koziołka z kóz jako dar ofiarny za grzech, by dokonać za siebie przebłagania;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2024-05-15T00:20:01Z</dcterms:modified>
</cp:coreProperties>
</file>