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(złożycie) najlepszą (pszenną) mąkę rozczynioną oliwą: trzy dziesiąte (efy) na cielca, dwie dziesiąte efy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2024-05-15T17:50:41Z</dcterms:modified>
</cp:coreProperties>
</file>