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68"/>
        <w:gridCol w:w="3476"/>
        <w:gridCol w:w="40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też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Mojżesza,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rzekł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заговорив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oświadczył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rzekł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2024-05-15T23:54:43Z</dcterms:modified>
</cp:coreProperties>
</file>