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pozostańcie na zewnątrz obozu przez siedem dni. Każdy, kto zabił człowieka,* i każdy, kto dotknął przebitego, niech się oczyści w dniu trzecim oraz w dniu siódmym – wy (sami) i uprowadzeni przez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ponadto pozostańcie na zewnątrz obozu przez siedem dni. Każdy, kto zabił człowieka, i każdy, kto dotknął poległego, niech się oczyści w trzecim i w siódmym dniu. Oczyśćcie się wraz z tymi, których uprowadziliście.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przez siedem dni poza obozem. Każdy, kto zabił człowieka, i każdy, kto dotknął zabitego, niech się oczyści trzeciego i siódmego dnia, wy i 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w namiecich za obozem przez siedem dni; każdy, który kogo zabił, i który się dotykał zabitego, oczyścicie się dnia trzeciego a dnia siódmego, siebie i więźnie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mieszkajcie siedm dni za obozem. Kto by zabił człowieka abo się dotknął zabitego, oczyścion będzie dnia trzeciego i 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jednak pozostać przez siedem dni poza obozem. Każdy z was, który kogoś zabił, każdy, który się dotknął zabitego, musi się oczyścić dnia trzeciego i siódmego, zarówno on,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zaś pozostańcie przez siedem dni poza obozem. Każdy, kto zabił człowieka i każdy, kto dotknął się poległego, niech się oczyści trzeciego dnia i siódmego dnia, wy i wasi jeńcy;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musicie pozostać przez siedem dni poza obozem. Każdy, kto kogoś zabił lub kto dotknął się zabitego, powinien się oczyścić w trzecim i siódmym dniu.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musicie jednak pozostać poza obozem. Każdy bowiem, kto zabił człowieka lub dotknął zabitego, musi trzeciego i siódmego dnia poddać się obrzędowi oczyszczenia.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przez siedem dni przebywajcie poza obozem. Każdy, kto zabił człowieka lub dotknął zabitego, winien się oczyścić w dniu trzecim i siódmym, i to zarówno on sam,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Obozujcie poza obozem siedem dni. Każdy, kto zabił człowieka albo dotknął trupa, niech oczyści się [rytualnie] wodą oczyszczenia [z popiołem czerwonej krowy] trzeciego i siódmego dnia. [Tak samo] wy potrzebujecie oczyszczenia [jako należący do przymierza], jak i wasi jeńcy [będą go potrzebować, gdy wejdą do przymierza].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отаборіться поза табором сім днів. Кожний хто вбив і доторкнувся до вбитого хай очиститься третого дня і сьомого дня, ви і ваш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obozujcie poza obozem przez siedem dni; każdy, kto zabił człowieka oraz każdy, kto dotknął się poległego. Oczyśćcie się trzeciego dnia i siódmego dnia, wy oraz 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obozujcie poza obozem przez siedem dni. Każdy, kto zabił jakąś duszę, i każdy, kto dotknął kogoś zabitego – macie się oczyścić trzeciego dnia i siódmego dnia, wy i wasi jeńcy.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2024-05-16T03:07:54Z</dcterms:modified>
</cp:coreProperties>
</file>