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też dar dla JAHWE od wojowników, którzy wyszli do walki, jedną duszę na pięćset, z ludzi i z rogacizny, i z osłów, i z owiec.*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i z bydła.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2024-05-15T18:10:22Z</dcterms:modified>
</cp:coreProperties>
</file>