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2"/>
        <w:gridCol w:w="2010"/>
        <w:gridCol w:w="2440"/>
        <w:gridCol w:w="4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bydła rogatego siedemdziesiąt dwa tysiące,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2024-05-15T19:29:27Z</dcterms:modified>
</cp:coreProperties>
</file>