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trzydzieści tysięcy pięćset, a z tego dar dla JAHWE – sześćdziesiąt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osłów, z czego dar na rzecz JAHWE objął sześćdziesiąt sztuk i jedną,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trzydzieści tysięcy pięćset, a z tego danina dla JAHWE — sześćdziesiąt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też trzydzieści tysięcy i pięć set, a działu z nich Panu sześćdziesiąt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osłów trzydziestu tysięcy pięć set - osłów sześćdziesiąt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osłów, z czego oddali Panu sześćdziesiąt i jedną sztukę.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trzydzieści tysięcy pięćset, danina zaś z tego dla Pana sześćdziesiąt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osłów, a z nich daniną dla JAHWE było sześćdziesiąt jeden sztuk;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było trzydzieści tysięcy pięćset, a dar dla JAHWE wynosił sześćdziesiąt jeden sztuk.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było 30. 500, a danina z nich dla Jahwe wyniosła 61. sztuk.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trzydzieści tysięcy pięćset osłów, z których daniną dla Boga było sześćdziesiąt jeden,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ослів тридцять тисяч пятьсот, і шістьдесять один данина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osłów trzydzieści tysięcy pięćset; a z nich podatek dla WIEKUISTEGO to sześćdziesiąt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zaś było trzydzieści tysięcy pięćset, a z nich podatek dla JAHWE stanowiło sześćdziesiąt jeden sztuk.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2024-05-16T08:27:49Z</dcterms:modified>
</cp:coreProperties>
</file>