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0"/>
        <w:gridCol w:w="2238"/>
        <w:gridCol w:w="2716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2024-05-15T18:13:38Z</dcterms:modified>
</cp:coreProperties>
</file>