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zatem od nich przedmioty wykonane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więc od nich to złoto, wszystkie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tedy Mojżesz i Eleazar kapłan ono złoto od nich z wszelakiem naczyniem z niego urobionym.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Mojżesz i Eleazar kapłan wszytko złoto w różnych rzeczach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Mojżesz i kapłan Eleazar złoto i wszystkie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przyjęli od nich to złoto, wszelkie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złoto, a wszystko to były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to złoto i 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 ich rąk to złoto, wszystkie [artystycznie]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zabrali od nich wszystkie przedmioty zrobione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Елеазар священик в них золото, всякий створений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oraz kapłan Elazar przyjął od nich to złoto oraz wszelkie wyrobione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kapłan Eleazar przyjęli od nich złoto wszystkie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2024-05-15T19:28:23Z</dcterms:modified>
</cp:coreProperties>
</file>