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076"/>
        <w:gridCol w:w="2520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zastępu łupili każdy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2024-05-15T18:09:40Z</dcterms:modified>
</cp:coreProperties>
</file>