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Jeśli znaleźliśmy łaskę w twoich oczach, to niech ta ziemia będzie dana twoim sługom na własność. Nie przeprowadzaj nas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znaleźliśmy łaskę w twoich oczach — ciągnęli — to daj, prosimy, tę ziemię twoim sługom na własność. Nie przeprowadzaj nas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dalej: Jeśli znaleźliśmy łaskę w twoich oczach, niech ta ziemia będzie dana twoim sługom w posiadanie, a nie przeprowadzaj nas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znaleźli łaskę przed oczyma twemi, niechże będzie dana ta ziemia sługom twym na osiadłość, a niech nie chodzimy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prosimy, jeśliśmy naleźli łaskę przed tobą, abyś ją nam, sługom twoim, dał za osiadłość, a nie kazał nam przeprawić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darzysz nas życzliwością, oddaj tę krainę w posiadanie sługom swoim. Nie prowadź nas przez Jordan!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dalej: Jeśli znaleźliśmy łaskę w oczach twoich, to niech ta ziemia zostanie nadana na własność twoim sługom. Nie każ nam więc przeprawiać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powiedzieli: Jeśli jesteś nam życzliwy, to daj tę ziemię w posiadanie swoim sługom. Nie każ nam przeprawiać się przez Jordan!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dalej: „Jeśli jesteś dla nas życzliwy, oddaj twoim sługom tę ziemię na własność. Nie każ nam przechodzić przez Jordan!”.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dalej: - Jeśli znaleźliśmy łaskę w twoich oczach, niech ta ziemia będzie oddana twoim sługom w dziedzictwo. Nie każ nam iść za Jordan!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[dalej]: Jeżeli znaleźliśmy łaskę w twoich oczach, niech ta ziemia będzie dana twoim sługom w posiadanie. Nie przeprowadzaj nas przez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говорили: Якщо ми знайшли ласку перед тобою, хай дана буде ця земля твоїм слугам в насліддя, і не переводи нас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powiedzieli: Jeśli znaleźliśmy upodobanie w twoich oczach niech ta ziemia będzie oddana twoim sługom na osiedlenie; nie przeprowadzaj nas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jeszcze: ”Jeśli znaleźliśmy łaskę w twoich oczach, niech ta ziemia zostanie dana twoim sługom w posiadanie. Nie każ nam przeprawiać się przez Jordan”.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2024-06-01T15:14:36Z</dcterms:modified>
</cp:coreProperties>
</file>