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3204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puszczy Syn, położyli się obozem w Dafka.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Dafka.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z pustyni Sin stanęli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pustyni Sin i obozowali w Dofka.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пустині Сін і отаборилися в Рафака.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puszczy Syn i stanęli obozem w Dotka.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pustkowia Sin i rozłożyli się obozem w Dofka.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2024-05-10T04:11:13Z</dcterms:modified>
</cp:coreProperties>
</file>